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162" w:rsidRDefault="005A544B" w:rsidP="00134162">
      <w:r>
        <w:t>Hans Muster</w:t>
      </w:r>
      <w:r w:rsidR="005D7656" w:rsidRPr="00054BE7">
        <w:tab/>
      </w:r>
    </w:p>
    <w:p w:rsidR="00134162" w:rsidRDefault="00134162" w:rsidP="00134162">
      <w:r>
        <w:t>Musterstr. 22</w:t>
      </w:r>
    </w:p>
    <w:p w:rsidR="00134162" w:rsidRDefault="00134162" w:rsidP="00134162">
      <w:pPr>
        <w:pStyle w:val="Fuzeile"/>
        <w:tabs>
          <w:tab w:val="clear" w:pos="4535"/>
          <w:tab w:val="clear" w:pos="9071"/>
        </w:tabs>
        <w:rPr>
          <w:b/>
        </w:rPr>
      </w:pPr>
      <w:r>
        <w:t>9030 Abtwil</w:t>
      </w:r>
    </w:p>
    <w:p w:rsidR="00134162" w:rsidRDefault="00134162" w:rsidP="00134162">
      <w:pPr>
        <w:rPr>
          <w:sz w:val="12"/>
        </w:rPr>
      </w:pPr>
    </w:p>
    <w:p w:rsidR="00134162" w:rsidRDefault="00134162" w:rsidP="00134162">
      <w:pPr>
        <w:tabs>
          <w:tab w:val="left" w:pos="993"/>
        </w:tabs>
        <w:rPr>
          <w:sz w:val="16"/>
        </w:rPr>
      </w:pPr>
      <w:r>
        <w:rPr>
          <w:sz w:val="16"/>
        </w:rPr>
        <w:t>Telefon:</w:t>
      </w:r>
      <w:r>
        <w:rPr>
          <w:sz w:val="16"/>
        </w:rPr>
        <w:tab/>
        <w:t>071 111 22 33</w:t>
      </w:r>
    </w:p>
    <w:p w:rsidR="00134162" w:rsidRPr="001E44D0" w:rsidRDefault="00134162" w:rsidP="00134162">
      <w:pPr>
        <w:tabs>
          <w:tab w:val="left" w:pos="993"/>
        </w:tabs>
        <w:rPr>
          <w:sz w:val="16"/>
          <w:lang w:val="it-IT"/>
        </w:rPr>
      </w:pPr>
      <w:r w:rsidRPr="00412317">
        <w:rPr>
          <w:sz w:val="16"/>
          <w:lang w:val="it-IT"/>
        </w:rPr>
        <w:t xml:space="preserve">E-mail: </w:t>
      </w:r>
      <w:r>
        <w:rPr>
          <w:sz w:val="16"/>
          <w:lang w:val="it-IT"/>
        </w:rPr>
        <w:tab/>
        <w:t>funktion@tvabtwil.ch</w:t>
      </w:r>
    </w:p>
    <w:p w:rsidR="00134162" w:rsidRPr="0083073C" w:rsidRDefault="00134162" w:rsidP="00134162">
      <w:pPr>
        <w:tabs>
          <w:tab w:val="left" w:pos="993"/>
        </w:tabs>
        <w:rPr>
          <w:sz w:val="16"/>
          <w:lang w:val="it-IT"/>
        </w:rPr>
      </w:pPr>
      <w:proofErr w:type="gramStart"/>
      <w:r w:rsidRPr="0083073C">
        <w:rPr>
          <w:sz w:val="16"/>
          <w:lang w:val="it-IT"/>
        </w:rPr>
        <w:t>Homepage:</w:t>
      </w:r>
      <w:r w:rsidRPr="0083073C">
        <w:rPr>
          <w:sz w:val="16"/>
          <w:lang w:val="it-IT"/>
        </w:rPr>
        <w:tab/>
      </w:r>
      <w:proofErr w:type="gramEnd"/>
      <w:r w:rsidRPr="0083073C">
        <w:rPr>
          <w:sz w:val="16"/>
          <w:lang w:val="it-IT"/>
        </w:rPr>
        <w:t>www.tvabtwil.ch</w:t>
      </w:r>
    </w:p>
    <w:p w:rsidR="00134162" w:rsidRDefault="00134162" w:rsidP="00134162">
      <w:pPr>
        <w:tabs>
          <w:tab w:val="left" w:pos="1134"/>
          <w:tab w:val="left" w:pos="4962"/>
        </w:tabs>
        <w:ind w:left="4962"/>
        <w:rPr>
          <w:sz w:val="22"/>
          <w:szCs w:val="22"/>
        </w:rPr>
      </w:pPr>
    </w:p>
    <w:p w:rsidR="00134162" w:rsidRDefault="00134162" w:rsidP="00134162">
      <w:pPr>
        <w:tabs>
          <w:tab w:val="left" w:pos="1134"/>
          <w:tab w:val="left" w:pos="4962"/>
        </w:tabs>
        <w:ind w:left="4962"/>
        <w:rPr>
          <w:sz w:val="22"/>
          <w:szCs w:val="22"/>
        </w:rPr>
      </w:pPr>
    </w:p>
    <w:p w:rsidR="00134162" w:rsidRDefault="00134162" w:rsidP="00134162">
      <w:pPr>
        <w:tabs>
          <w:tab w:val="left" w:pos="1134"/>
          <w:tab w:val="left" w:pos="4962"/>
        </w:tabs>
        <w:ind w:left="4962"/>
        <w:rPr>
          <w:sz w:val="22"/>
          <w:szCs w:val="22"/>
        </w:rPr>
      </w:pPr>
    </w:p>
    <w:p w:rsidR="00134162" w:rsidRDefault="00134162" w:rsidP="00134162">
      <w:pPr>
        <w:tabs>
          <w:tab w:val="left" w:pos="1134"/>
          <w:tab w:val="left" w:pos="4962"/>
        </w:tabs>
        <w:ind w:left="4962"/>
        <w:rPr>
          <w:sz w:val="22"/>
          <w:szCs w:val="22"/>
        </w:rPr>
      </w:pPr>
    </w:p>
    <w:p w:rsidR="00134162" w:rsidRDefault="00134162" w:rsidP="00134162">
      <w:pPr>
        <w:tabs>
          <w:tab w:val="left" w:pos="1134"/>
          <w:tab w:val="left" w:pos="4962"/>
        </w:tabs>
        <w:ind w:left="4962"/>
        <w:rPr>
          <w:sz w:val="22"/>
          <w:szCs w:val="22"/>
        </w:rPr>
      </w:pPr>
      <w:r>
        <w:rPr>
          <w:sz w:val="22"/>
          <w:szCs w:val="22"/>
        </w:rPr>
        <w:t>Firma</w:t>
      </w:r>
    </w:p>
    <w:p w:rsidR="00134162" w:rsidRDefault="00134162" w:rsidP="00134162">
      <w:pPr>
        <w:tabs>
          <w:tab w:val="left" w:pos="1134"/>
          <w:tab w:val="left" w:pos="4962"/>
        </w:tabs>
        <w:ind w:left="4962"/>
        <w:rPr>
          <w:sz w:val="22"/>
          <w:szCs w:val="22"/>
        </w:rPr>
      </w:pPr>
      <w:r>
        <w:rPr>
          <w:sz w:val="22"/>
          <w:szCs w:val="22"/>
        </w:rPr>
        <w:t>Vorname Nachname</w:t>
      </w:r>
    </w:p>
    <w:p w:rsidR="00134162" w:rsidRDefault="00134162" w:rsidP="00134162">
      <w:pPr>
        <w:tabs>
          <w:tab w:val="left" w:pos="1134"/>
          <w:tab w:val="left" w:pos="4962"/>
        </w:tabs>
        <w:ind w:left="4962"/>
        <w:rPr>
          <w:sz w:val="22"/>
          <w:szCs w:val="22"/>
        </w:rPr>
      </w:pPr>
      <w:proofErr w:type="spellStart"/>
      <w:r>
        <w:rPr>
          <w:sz w:val="22"/>
          <w:szCs w:val="22"/>
        </w:rPr>
        <w:t>Strassestr</w:t>
      </w:r>
      <w:proofErr w:type="spellEnd"/>
      <w:r>
        <w:rPr>
          <w:sz w:val="22"/>
          <w:szCs w:val="22"/>
        </w:rPr>
        <w:t>. 12</w:t>
      </w:r>
    </w:p>
    <w:p w:rsidR="00134162" w:rsidRPr="00997C87" w:rsidRDefault="00134162" w:rsidP="00134162">
      <w:pPr>
        <w:tabs>
          <w:tab w:val="left" w:pos="1134"/>
          <w:tab w:val="left" w:pos="4962"/>
        </w:tabs>
        <w:ind w:left="4962"/>
        <w:rPr>
          <w:sz w:val="22"/>
          <w:szCs w:val="22"/>
        </w:rPr>
      </w:pPr>
      <w:r>
        <w:rPr>
          <w:sz w:val="22"/>
          <w:szCs w:val="22"/>
        </w:rPr>
        <w:t>9030 Abtwil</w:t>
      </w:r>
    </w:p>
    <w:p w:rsidR="00134162" w:rsidRPr="00E50B61" w:rsidRDefault="00134162" w:rsidP="00134162">
      <w:pPr>
        <w:ind w:left="4962"/>
        <w:rPr>
          <w:sz w:val="22"/>
          <w:szCs w:val="22"/>
          <w:lang w:val="it-IT"/>
        </w:rPr>
      </w:pPr>
      <w:r w:rsidRPr="00E50B61">
        <w:rPr>
          <w:sz w:val="22"/>
          <w:szCs w:val="22"/>
          <w:lang w:val="it-IT"/>
        </w:rPr>
        <w:tab/>
      </w:r>
    </w:p>
    <w:p w:rsidR="00134162" w:rsidRDefault="00134162" w:rsidP="00134162">
      <w:pPr>
        <w:tabs>
          <w:tab w:val="left" w:pos="4962"/>
        </w:tabs>
        <w:rPr>
          <w:sz w:val="22"/>
          <w:szCs w:val="22"/>
        </w:rPr>
      </w:pPr>
    </w:p>
    <w:p w:rsidR="00134162" w:rsidRDefault="00134162" w:rsidP="00134162">
      <w:pPr>
        <w:tabs>
          <w:tab w:val="left" w:pos="4962"/>
        </w:tabs>
        <w:rPr>
          <w:sz w:val="22"/>
          <w:szCs w:val="22"/>
        </w:rPr>
      </w:pPr>
    </w:p>
    <w:p w:rsidR="00134162" w:rsidRPr="009A7FBA" w:rsidRDefault="00134162" w:rsidP="00134162">
      <w:pPr>
        <w:pStyle w:val="berschrift3"/>
        <w:tabs>
          <w:tab w:val="clear" w:pos="4962"/>
          <w:tab w:val="left" w:pos="5670"/>
        </w:tabs>
        <w:spacing w:after="240"/>
        <w:ind w:right="0"/>
        <w:rPr>
          <w:sz w:val="32"/>
          <w:szCs w:val="32"/>
        </w:rPr>
      </w:pPr>
      <w:r>
        <w:rPr>
          <w:sz w:val="32"/>
          <w:szCs w:val="32"/>
        </w:rPr>
        <w:t>Titel</w:t>
      </w:r>
    </w:p>
    <w:p w:rsidR="00134162" w:rsidRDefault="00134162" w:rsidP="00134162">
      <w:pPr>
        <w:tabs>
          <w:tab w:val="left" w:pos="4962"/>
        </w:tabs>
        <w:rPr>
          <w:sz w:val="22"/>
          <w:szCs w:val="22"/>
        </w:rPr>
      </w:pPr>
      <w:r>
        <w:rPr>
          <w:sz w:val="22"/>
          <w:szCs w:val="22"/>
        </w:rPr>
        <w:t>Lieber Peter</w:t>
      </w:r>
    </w:p>
    <w:p w:rsidR="00134162" w:rsidRDefault="00134162" w:rsidP="00134162">
      <w:pPr>
        <w:tabs>
          <w:tab w:val="left" w:pos="4962"/>
        </w:tabs>
        <w:rPr>
          <w:sz w:val="22"/>
          <w:szCs w:val="22"/>
        </w:rPr>
      </w:pPr>
    </w:p>
    <w:p w:rsidR="00134162" w:rsidRPr="00F01705" w:rsidRDefault="00134162" w:rsidP="00134162">
      <w:pPr>
        <w:tabs>
          <w:tab w:val="left" w:pos="4962"/>
        </w:tabs>
        <w:rPr>
          <w:sz w:val="22"/>
          <w:szCs w:val="22"/>
          <w:lang w:val="de-CH"/>
        </w:rPr>
      </w:pPr>
      <w:r>
        <w:rPr>
          <w:sz w:val="22"/>
          <w:szCs w:val="22"/>
        </w:rPr>
        <w:t>Text</w:t>
      </w:r>
    </w:p>
    <w:p w:rsidR="00134162" w:rsidRPr="00F01705" w:rsidRDefault="00134162" w:rsidP="00134162">
      <w:pPr>
        <w:tabs>
          <w:tab w:val="left" w:pos="4962"/>
        </w:tabs>
        <w:rPr>
          <w:sz w:val="22"/>
          <w:szCs w:val="22"/>
          <w:lang w:val="de-CH"/>
        </w:rPr>
      </w:pPr>
    </w:p>
    <w:p w:rsidR="00134162" w:rsidRPr="00F01705" w:rsidRDefault="00134162" w:rsidP="00134162">
      <w:pPr>
        <w:tabs>
          <w:tab w:val="left" w:pos="4962"/>
        </w:tabs>
        <w:rPr>
          <w:sz w:val="22"/>
          <w:szCs w:val="22"/>
          <w:lang w:val="de-CH"/>
        </w:rPr>
      </w:pPr>
    </w:p>
    <w:p w:rsidR="00134162" w:rsidRPr="00F01705" w:rsidRDefault="00134162" w:rsidP="00134162">
      <w:pPr>
        <w:tabs>
          <w:tab w:val="left" w:pos="4962"/>
        </w:tabs>
        <w:rPr>
          <w:sz w:val="22"/>
          <w:szCs w:val="22"/>
          <w:lang w:val="de-CH"/>
        </w:rPr>
      </w:pPr>
    </w:p>
    <w:p w:rsidR="00134162" w:rsidRPr="00F01705" w:rsidRDefault="00134162" w:rsidP="00134162">
      <w:pPr>
        <w:tabs>
          <w:tab w:val="left" w:pos="4962"/>
        </w:tabs>
        <w:rPr>
          <w:sz w:val="22"/>
          <w:szCs w:val="22"/>
          <w:lang w:val="de-CH"/>
        </w:rPr>
      </w:pPr>
    </w:p>
    <w:p w:rsidR="00134162" w:rsidRPr="00F01705" w:rsidRDefault="00134162" w:rsidP="00134162">
      <w:pPr>
        <w:tabs>
          <w:tab w:val="left" w:pos="4962"/>
        </w:tabs>
        <w:rPr>
          <w:sz w:val="22"/>
          <w:szCs w:val="22"/>
          <w:lang w:val="de-CH"/>
        </w:rPr>
      </w:pPr>
    </w:p>
    <w:p w:rsidR="00134162" w:rsidRPr="00F01705" w:rsidRDefault="00134162" w:rsidP="00134162">
      <w:pPr>
        <w:tabs>
          <w:tab w:val="left" w:pos="4962"/>
        </w:tabs>
        <w:rPr>
          <w:sz w:val="22"/>
          <w:szCs w:val="22"/>
          <w:lang w:val="de-CH"/>
        </w:rPr>
      </w:pPr>
    </w:p>
    <w:p w:rsidR="00134162" w:rsidRPr="00F01705" w:rsidRDefault="00134162" w:rsidP="00134162">
      <w:pPr>
        <w:tabs>
          <w:tab w:val="left" w:pos="4962"/>
        </w:tabs>
        <w:rPr>
          <w:sz w:val="22"/>
          <w:szCs w:val="22"/>
          <w:lang w:val="de-CH"/>
        </w:rPr>
      </w:pPr>
    </w:p>
    <w:p w:rsidR="00134162" w:rsidRDefault="00134162" w:rsidP="00134162">
      <w:pPr>
        <w:tabs>
          <w:tab w:val="left" w:pos="4962"/>
        </w:tabs>
        <w:rPr>
          <w:sz w:val="22"/>
          <w:szCs w:val="22"/>
        </w:rPr>
      </w:pPr>
      <w:r w:rsidRPr="00F01705">
        <w:rPr>
          <w:sz w:val="22"/>
          <w:szCs w:val="22"/>
          <w:lang w:val="de-CH"/>
        </w:rPr>
        <w:tab/>
      </w:r>
      <w:r>
        <w:rPr>
          <w:sz w:val="22"/>
          <w:szCs w:val="22"/>
        </w:rPr>
        <w:t xml:space="preserve">Freundliche </w:t>
      </w:r>
      <w:proofErr w:type="spellStart"/>
      <w:r>
        <w:rPr>
          <w:sz w:val="22"/>
          <w:szCs w:val="22"/>
        </w:rPr>
        <w:t>Grüsse</w:t>
      </w:r>
      <w:proofErr w:type="spellEnd"/>
    </w:p>
    <w:p w:rsidR="00134162" w:rsidRDefault="00134162" w:rsidP="00134162">
      <w:pPr>
        <w:tabs>
          <w:tab w:val="left" w:pos="4962"/>
        </w:tabs>
        <w:rPr>
          <w:sz w:val="22"/>
          <w:szCs w:val="22"/>
        </w:rPr>
      </w:pPr>
    </w:p>
    <w:p w:rsidR="00134162" w:rsidRDefault="00134162" w:rsidP="00134162">
      <w:pPr>
        <w:tabs>
          <w:tab w:val="left" w:pos="4962"/>
        </w:tabs>
        <w:rPr>
          <w:sz w:val="22"/>
          <w:szCs w:val="22"/>
        </w:rPr>
      </w:pPr>
    </w:p>
    <w:p w:rsidR="00134162" w:rsidRPr="009A7FBA" w:rsidRDefault="00134162" w:rsidP="00134162">
      <w:pPr>
        <w:tabs>
          <w:tab w:val="left" w:pos="4962"/>
        </w:tabs>
        <w:rPr>
          <w:sz w:val="22"/>
          <w:szCs w:val="22"/>
        </w:rPr>
      </w:pPr>
    </w:p>
    <w:p w:rsidR="00134162" w:rsidRDefault="00134162" w:rsidP="00134162">
      <w:pPr>
        <w:tabs>
          <w:tab w:val="left" w:pos="4962"/>
        </w:tabs>
        <w:rPr>
          <w:sz w:val="22"/>
          <w:szCs w:val="22"/>
        </w:rPr>
      </w:pPr>
      <w:r>
        <w:rPr>
          <w:sz w:val="22"/>
          <w:szCs w:val="22"/>
        </w:rPr>
        <w:tab/>
        <w:t>Hans Muster</w:t>
      </w:r>
    </w:p>
    <w:p w:rsidR="00134162" w:rsidRDefault="00134162" w:rsidP="00134162">
      <w:pPr>
        <w:tabs>
          <w:tab w:val="left" w:pos="4962"/>
        </w:tabs>
        <w:rPr>
          <w:sz w:val="22"/>
          <w:szCs w:val="22"/>
        </w:rPr>
      </w:pPr>
      <w:r>
        <w:rPr>
          <w:sz w:val="22"/>
          <w:szCs w:val="22"/>
        </w:rPr>
        <w:tab/>
        <w:t>Funktion</w:t>
      </w:r>
    </w:p>
    <w:p w:rsidR="00134162" w:rsidRDefault="00134162" w:rsidP="00134162">
      <w:pPr>
        <w:tabs>
          <w:tab w:val="left" w:pos="4962"/>
        </w:tabs>
        <w:rPr>
          <w:sz w:val="22"/>
          <w:szCs w:val="22"/>
        </w:rPr>
      </w:pPr>
      <w:r>
        <w:rPr>
          <w:sz w:val="22"/>
          <w:szCs w:val="22"/>
        </w:rPr>
        <w:tab/>
        <w:t>Turnverein Abtwil-St.Josefen</w:t>
      </w:r>
    </w:p>
    <w:p w:rsidR="00134162" w:rsidRDefault="00134162" w:rsidP="00134162">
      <w:pPr>
        <w:tabs>
          <w:tab w:val="left" w:pos="4962"/>
        </w:tabs>
        <w:rPr>
          <w:sz w:val="22"/>
          <w:szCs w:val="22"/>
        </w:rPr>
      </w:pPr>
    </w:p>
    <w:p w:rsidR="00134162" w:rsidRDefault="00134162" w:rsidP="00134162">
      <w:pPr>
        <w:tabs>
          <w:tab w:val="left" w:pos="4962"/>
        </w:tabs>
        <w:rPr>
          <w:sz w:val="22"/>
          <w:szCs w:val="22"/>
        </w:rPr>
      </w:pPr>
    </w:p>
    <w:p w:rsidR="00134162" w:rsidRDefault="00134162" w:rsidP="00134162">
      <w:pPr>
        <w:tabs>
          <w:tab w:val="left" w:pos="4962"/>
        </w:tabs>
        <w:rPr>
          <w:sz w:val="22"/>
          <w:szCs w:val="22"/>
        </w:rPr>
      </w:pPr>
    </w:p>
    <w:p w:rsidR="00134162" w:rsidRDefault="00134162" w:rsidP="00134162">
      <w:pPr>
        <w:tabs>
          <w:tab w:val="left" w:pos="4962"/>
        </w:tabs>
        <w:rPr>
          <w:sz w:val="22"/>
          <w:szCs w:val="22"/>
        </w:rPr>
      </w:pPr>
    </w:p>
    <w:p w:rsidR="00134162" w:rsidRDefault="00134162" w:rsidP="00134162">
      <w:pPr>
        <w:tabs>
          <w:tab w:val="left" w:pos="4962"/>
        </w:tabs>
        <w:rPr>
          <w:sz w:val="22"/>
          <w:szCs w:val="22"/>
        </w:rPr>
      </w:pPr>
      <w:r>
        <w:rPr>
          <w:sz w:val="22"/>
          <w:szCs w:val="22"/>
        </w:rPr>
        <w:t>Beilagen:</w:t>
      </w:r>
    </w:p>
    <w:p w:rsidR="00134162" w:rsidRDefault="00134162" w:rsidP="00134162">
      <w:pPr>
        <w:tabs>
          <w:tab w:val="left" w:pos="4962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xxx</w:t>
      </w:r>
      <w:proofErr w:type="gramEnd"/>
    </w:p>
    <w:p w:rsidR="005D7656" w:rsidRPr="00054BE7" w:rsidRDefault="00C81B35" w:rsidP="00E50B61">
      <w:pPr>
        <w:pStyle w:val="Fuzeile"/>
        <w:tabs>
          <w:tab w:val="clear" w:pos="4535"/>
          <w:tab w:val="clear" w:pos="9071"/>
          <w:tab w:val="left" w:pos="4962"/>
        </w:tabs>
      </w:pPr>
      <w:r>
        <w:t>x</w:t>
      </w:r>
      <w:r w:rsidR="00E50B61">
        <w:t xml:space="preserve">. </w:t>
      </w:r>
      <w:r>
        <w:t>Januar 201x</w:t>
      </w:r>
      <w:bookmarkStart w:id="0" w:name="_GoBack"/>
      <w:bookmarkEnd w:id="0"/>
    </w:p>
    <w:sectPr w:rsidR="005D7656" w:rsidRPr="00054BE7" w:rsidSect="00C93D4E">
      <w:headerReference w:type="first" r:id="rId8"/>
      <w:footerReference w:type="first" r:id="rId9"/>
      <w:pgSz w:w="11907" w:h="16840" w:code="9"/>
      <w:pgMar w:top="-2268" w:right="851" w:bottom="1134" w:left="1418" w:header="431" w:footer="5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D25" w:rsidRDefault="003E1D25">
      <w:r>
        <w:separator/>
      </w:r>
    </w:p>
  </w:endnote>
  <w:endnote w:type="continuationSeparator" w:id="0">
    <w:p w:rsidR="003E1D25" w:rsidRDefault="003E1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983" w:rsidRPr="00941093" w:rsidRDefault="00322983" w:rsidP="00DD482C">
    <w:pPr>
      <w:pStyle w:val="Fuzeile"/>
      <w:tabs>
        <w:tab w:val="clear" w:pos="4535"/>
        <w:tab w:val="clear" w:pos="9071"/>
        <w:tab w:val="left" w:pos="142"/>
        <w:tab w:val="left" w:pos="3261"/>
        <w:tab w:val="left" w:pos="6379"/>
      </w:tabs>
      <w:rPr>
        <w:sz w:val="16"/>
        <w:szCs w:val="16"/>
      </w:rPr>
    </w:pPr>
  </w:p>
  <w:p w:rsidR="00AE0FDF" w:rsidRPr="00941093" w:rsidRDefault="00112C48" w:rsidP="00AA28B5">
    <w:pPr>
      <w:pStyle w:val="Fuzeile"/>
      <w:tabs>
        <w:tab w:val="clear" w:pos="4535"/>
        <w:tab w:val="clear" w:pos="9071"/>
        <w:tab w:val="left" w:pos="3686"/>
        <w:tab w:val="left" w:pos="7088"/>
      </w:tabs>
      <w:rPr>
        <w:sz w:val="16"/>
        <w:szCs w:val="16"/>
      </w:rPr>
    </w:pPr>
    <w:r>
      <w:rPr>
        <w:sz w:val="16"/>
        <w:szCs w:val="16"/>
      </w:rPr>
      <w:t>Hauptsponsor</w:t>
    </w:r>
    <w:r>
      <w:rPr>
        <w:sz w:val="16"/>
        <w:szCs w:val="16"/>
      </w:rPr>
      <w:tab/>
      <w:t>Aktivsponsor</w:t>
    </w:r>
    <w:r>
      <w:rPr>
        <w:sz w:val="16"/>
        <w:szCs w:val="16"/>
      </w:rPr>
      <w:tab/>
      <w:t>Jugend</w:t>
    </w:r>
    <w:r w:rsidR="00941093" w:rsidRPr="00941093">
      <w:rPr>
        <w:sz w:val="16"/>
        <w:szCs w:val="16"/>
      </w:rPr>
      <w:t>sponsor</w:t>
    </w:r>
  </w:p>
  <w:p w:rsidR="00941093" w:rsidRDefault="00134162" w:rsidP="00F71F09">
    <w:pPr>
      <w:pStyle w:val="Fuzeile"/>
      <w:tabs>
        <w:tab w:val="clear" w:pos="9071"/>
        <w:tab w:val="left" w:pos="1170"/>
        <w:tab w:val="right" w:pos="9639"/>
      </w:tabs>
      <w:rPr>
        <w:sz w:val="16"/>
        <w:lang w:val="de-CH"/>
      </w:rPr>
    </w:pPr>
    <w:r w:rsidRPr="0084785A">
      <w:rPr>
        <w:noProof/>
        <w:sz w:val="16"/>
        <w:lang w:val="de-CH" w:eastAsia="de-CH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52070</wp:posOffset>
          </wp:positionV>
          <wp:extent cx="1779270" cy="466725"/>
          <wp:effectExtent l="0" t="0" r="0" b="9525"/>
          <wp:wrapThrough wrapText="bothSides">
            <wp:wrapPolygon edited="0">
              <wp:start x="0" y="0"/>
              <wp:lineTo x="0" y="21159"/>
              <wp:lineTo x="21276" y="21159"/>
              <wp:lineTo x="21276" y="0"/>
              <wp:lineTo x="0" y="0"/>
            </wp:wrapPolygon>
          </wp:wrapThrough>
          <wp:docPr id="2" name="Grafik 2" descr="C:\Users\Manuel\Documents\TV Abtwil-St. Josefen\Präsident\Sponsoren\Raiffeisen\Logo\Raiffeisen-Logo-inkl_Regio_SG_West_Sponsor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uel\Documents\TV Abtwil-St. Josefen\Präsident\Sponsoren\Raiffeisen\Logo\Raiffeisen-Logo-inkl_Regio_SG_West_Sponsori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27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  <w:lang w:val="de-CH" w:eastAsia="de-CH"/>
      </w:rPr>
      <w:drawing>
        <wp:anchor distT="0" distB="0" distL="114300" distR="114300" simplePos="0" relativeHeight="251667456" behindDoc="1" locked="0" layoutInCell="1" allowOverlap="1" wp14:anchorId="530B1A09" wp14:editId="6BF2A149">
          <wp:simplePos x="0" y="0"/>
          <wp:positionH relativeFrom="column">
            <wp:posOffset>2284730</wp:posOffset>
          </wp:positionH>
          <wp:positionV relativeFrom="paragraph">
            <wp:posOffset>26670</wp:posOffset>
          </wp:positionV>
          <wp:extent cx="1449705" cy="609600"/>
          <wp:effectExtent l="0" t="0" r="0" b="0"/>
          <wp:wrapThrough wrapText="bothSides">
            <wp:wrapPolygon edited="0">
              <wp:start x="0" y="0"/>
              <wp:lineTo x="0" y="20925"/>
              <wp:lineTo x="21288" y="20925"/>
              <wp:lineTo x="21288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Briefpapi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70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val="de-CH" w:eastAsia="de-CH"/>
      </w:rPr>
      <w:drawing>
        <wp:anchor distT="0" distB="0" distL="114300" distR="114300" simplePos="0" relativeHeight="251668480" behindDoc="0" locked="0" layoutInCell="1" allowOverlap="1" wp14:anchorId="7F1AC381" wp14:editId="40CB3AAD">
          <wp:simplePos x="0" y="0"/>
          <wp:positionH relativeFrom="column">
            <wp:posOffset>4483735</wp:posOffset>
          </wp:positionH>
          <wp:positionV relativeFrom="paragraph">
            <wp:posOffset>26670</wp:posOffset>
          </wp:positionV>
          <wp:extent cx="923925" cy="607695"/>
          <wp:effectExtent l="0" t="0" r="9525" b="1905"/>
          <wp:wrapThrough wrapText="bothSides">
            <wp:wrapPolygon edited="0">
              <wp:start x="0" y="0"/>
              <wp:lineTo x="0" y="20991"/>
              <wp:lineTo x="21377" y="20991"/>
              <wp:lineTo x="21377" y="0"/>
              <wp:lineTo x="0" y="0"/>
            </wp:wrapPolygon>
          </wp:wrapThrough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1-Sport_Logo_hell_300dpi_bearb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28" t="8721" r="9482" b="6082"/>
                  <a:stretch/>
                </pic:blipFill>
                <pic:spPr bwMode="auto">
                  <a:xfrm>
                    <a:off x="0" y="0"/>
                    <a:ext cx="923925" cy="607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28B5">
      <w:rPr>
        <w:noProof/>
        <w:sz w:val="16"/>
        <w:szCs w:val="16"/>
        <w:lang w:val="de-CH" w:eastAsia="de-CH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4498975</wp:posOffset>
          </wp:positionH>
          <wp:positionV relativeFrom="paragraph">
            <wp:posOffset>27247</wp:posOffset>
          </wp:positionV>
          <wp:extent cx="923925" cy="607695"/>
          <wp:effectExtent l="0" t="0" r="9525" b="1905"/>
          <wp:wrapThrough wrapText="bothSides">
            <wp:wrapPolygon edited="0">
              <wp:start x="0" y="0"/>
              <wp:lineTo x="0" y="20991"/>
              <wp:lineTo x="21377" y="20991"/>
              <wp:lineTo x="21377" y="0"/>
              <wp:lineTo x="0" y="0"/>
            </wp:wrapPolygon>
          </wp:wrapThrough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1-Sport_Logo_hell_300dpi_bearb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28" t="8721" r="9482" b="6082"/>
                  <a:stretch/>
                </pic:blipFill>
                <pic:spPr bwMode="auto">
                  <a:xfrm>
                    <a:off x="0" y="0"/>
                    <a:ext cx="923925" cy="607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28B5">
      <w:rPr>
        <w:noProof/>
        <w:sz w:val="22"/>
        <w:szCs w:val="22"/>
        <w:lang w:val="de-CH" w:eastAsia="de-CH"/>
      </w:rPr>
      <w:drawing>
        <wp:anchor distT="0" distB="0" distL="114300" distR="114300" simplePos="0" relativeHeight="251661312" behindDoc="1" locked="0" layoutInCell="1" allowOverlap="1" wp14:anchorId="4019E7C3" wp14:editId="3CDD0253">
          <wp:simplePos x="0" y="0"/>
          <wp:positionH relativeFrom="column">
            <wp:posOffset>2299970</wp:posOffset>
          </wp:positionH>
          <wp:positionV relativeFrom="paragraph">
            <wp:posOffset>29210</wp:posOffset>
          </wp:positionV>
          <wp:extent cx="1449705" cy="609600"/>
          <wp:effectExtent l="0" t="0" r="0" b="0"/>
          <wp:wrapThrough wrapText="bothSides">
            <wp:wrapPolygon edited="0">
              <wp:start x="0" y="0"/>
              <wp:lineTo x="0" y="20925"/>
              <wp:lineTo x="21288" y="20925"/>
              <wp:lineTo x="21288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Briefpapi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70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1093" w:rsidRDefault="00941093" w:rsidP="00CD1C14">
    <w:pPr>
      <w:pStyle w:val="Fuzeile"/>
      <w:tabs>
        <w:tab w:val="clear" w:pos="9071"/>
        <w:tab w:val="left" w:pos="1170"/>
        <w:tab w:val="right" w:pos="9639"/>
      </w:tabs>
      <w:rPr>
        <w:sz w:val="16"/>
        <w:lang w:val="de-CH"/>
      </w:rPr>
    </w:pPr>
  </w:p>
  <w:p w:rsidR="006F151D" w:rsidRDefault="006F151D" w:rsidP="00CD1C14">
    <w:pPr>
      <w:pStyle w:val="Fuzeile"/>
      <w:tabs>
        <w:tab w:val="clear" w:pos="9071"/>
        <w:tab w:val="left" w:pos="1170"/>
        <w:tab w:val="right" w:pos="9639"/>
      </w:tabs>
      <w:rPr>
        <w:sz w:val="16"/>
        <w:lang w:val="de-CH"/>
      </w:rPr>
    </w:pPr>
  </w:p>
  <w:p w:rsidR="002D1CA8" w:rsidRDefault="002D1CA8" w:rsidP="00CD1C14">
    <w:pPr>
      <w:pStyle w:val="Fuzeile"/>
      <w:tabs>
        <w:tab w:val="clear" w:pos="9071"/>
        <w:tab w:val="left" w:pos="1170"/>
        <w:tab w:val="right" w:pos="9639"/>
      </w:tabs>
      <w:rPr>
        <w:sz w:val="16"/>
        <w:lang w:val="de-CH"/>
      </w:rPr>
    </w:pPr>
  </w:p>
  <w:p w:rsidR="002D1CA8" w:rsidRPr="00CD1C14" w:rsidRDefault="002D1CA8" w:rsidP="00CD1C14">
    <w:pPr>
      <w:pStyle w:val="Fuzeile"/>
      <w:tabs>
        <w:tab w:val="clear" w:pos="9071"/>
        <w:tab w:val="left" w:pos="1170"/>
        <w:tab w:val="right" w:pos="9639"/>
      </w:tabs>
      <w:rPr>
        <w:sz w:val="16"/>
        <w:lang w:val="de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D25" w:rsidRDefault="003E1D25">
      <w:r>
        <w:separator/>
      </w:r>
    </w:p>
  </w:footnote>
  <w:footnote w:type="continuationSeparator" w:id="0">
    <w:p w:rsidR="003E1D25" w:rsidRDefault="003E1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51D" w:rsidRDefault="00EF7220">
    <w:pPr>
      <w:pStyle w:val="Kopfzeile"/>
      <w:ind w:left="-284"/>
    </w:pPr>
    <w:r>
      <w:rPr>
        <w:noProof/>
        <w:lang w:val="de-CH" w:eastAsia="de-CH"/>
      </w:rPr>
      <w:drawing>
        <wp:inline distT="0" distB="0" distL="0" distR="0">
          <wp:extent cx="1834843" cy="1104900"/>
          <wp:effectExtent l="0" t="0" r="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TV Abtwil-Josefen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0921" cy="1108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550BC"/>
    <w:multiLevelType w:val="hybridMultilevel"/>
    <w:tmpl w:val="03786B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E1A18"/>
    <w:multiLevelType w:val="hybridMultilevel"/>
    <w:tmpl w:val="D68652A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67CE8"/>
    <w:multiLevelType w:val="hybridMultilevel"/>
    <w:tmpl w:val="CE3A0756"/>
    <w:lvl w:ilvl="0" w:tplc="0807000F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DE90EE5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7CA4550"/>
    <w:multiLevelType w:val="hybridMultilevel"/>
    <w:tmpl w:val="A454B69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AC"/>
    <w:rsid w:val="00003989"/>
    <w:rsid w:val="00006015"/>
    <w:rsid w:val="00007FA2"/>
    <w:rsid w:val="000111E4"/>
    <w:rsid w:val="00015120"/>
    <w:rsid w:val="000227AF"/>
    <w:rsid w:val="000250B3"/>
    <w:rsid w:val="00041B29"/>
    <w:rsid w:val="000457C4"/>
    <w:rsid w:val="00054BE7"/>
    <w:rsid w:val="00055229"/>
    <w:rsid w:val="000637BC"/>
    <w:rsid w:val="00071DC2"/>
    <w:rsid w:val="00077C5C"/>
    <w:rsid w:val="00077F23"/>
    <w:rsid w:val="000A373C"/>
    <w:rsid w:val="000A5789"/>
    <w:rsid w:val="00105A0A"/>
    <w:rsid w:val="00112C48"/>
    <w:rsid w:val="00134162"/>
    <w:rsid w:val="0013549A"/>
    <w:rsid w:val="00137143"/>
    <w:rsid w:val="00171048"/>
    <w:rsid w:val="00176E38"/>
    <w:rsid w:val="0018017A"/>
    <w:rsid w:val="001A6B2D"/>
    <w:rsid w:val="001A7F80"/>
    <w:rsid w:val="001B5BF6"/>
    <w:rsid w:val="001B6C88"/>
    <w:rsid w:val="001E3815"/>
    <w:rsid w:val="001E44D0"/>
    <w:rsid w:val="001E5DAC"/>
    <w:rsid w:val="0020178B"/>
    <w:rsid w:val="002109F1"/>
    <w:rsid w:val="00216D34"/>
    <w:rsid w:val="002176B3"/>
    <w:rsid w:val="00274C08"/>
    <w:rsid w:val="00290D46"/>
    <w:rsid w:val="0029235C"/>
    <w:rsid w:val="002945E8"/>
    <w:rsid w:val="00296F65"/>
    <w:rsid w:val="002A7080"/>
    <w:rsid w:val="002B7719"/>
    <w:rsid w:val="002C043D"/>
    <w:rsid w:val="002C265A"/>
    <w:rsid w:val="002D0574"/>
    <w:rsid w:val="002D1CA8"/>
    <w:rsid w:val="002E20E5"/>
    <w:rsid w:val="002E4E30"/>
    <w:rsid w:val="00322983"/>
    <w:rsid w:val="00334809"/>
    <w:rsid w:val="00337DD4"/>
    <w:rsid w:val="00353E65"/>
    <w:rsid w:val="00356D23"/>
    <w:rsid w:val="00376974"/>
    <w:rsid w:val="003855D4"/>
    <w:rsid w:val="00386D59"/>
    <w:rsid w:val="00394606"/>
    <w:rsid w:val="003A2657"/>
    <w:rsid w:val="003B2807"/>
    <w:rsid w:val="003C0D16"/>
    <w:rsid w:val="003C40E6"/>
    <w:rsid w:val="003D31F5"/>
    <w:rsid w:val="003E1D25"/>
    <w:rsid w:val="003F0CCE"/>
    <w:rsid w:val="00406E2F"/>
    <w:rsid w:val="00412317"/>
    <w:rsid w:val="0041231A"/>
    <w:rsid w:val="0042626C"/>
    <w:rsid w:val="00431B30"/>
    <w:rsid w:val="00460456"/>
    <w:rsid w:val="00461FDE"/>
    <w:rsid w:val="00485B29"/>
    <w:rsid w:val="0049307B"/>
    <w:rsid w:val="00494E55"/>
    <w:rsid w:val="004950AF"/>
    <w:rsid w:val="004C1A4C"/>
    <w:rsid w:val="004C4D63"/>
    <w:rsid w:val="004C5730"/>
    <w:rsid w:val="004C7E21"/>
    <w:rsid w:val="004E4685"/>
    <w:rsid w:val="004F163A"/>
    <w:rsid w:val="004F5BE5"/>
    <w:rsid w:val="00500A03"/>
    <w:rsid w:val="00501C1F"/>
    <w:rsid w:val="00542B51"/>
    <w:rsid w:val="0054341D"/>
    <w:rsid w:val="005503AA"/>
    <w:rsid w:val="00560548"/>
    <w:rsid w:val="00561561"/>
    <w:rsid w:val="005A544B"/>
    <w:rsid w:val="005C216E"/>
    <w:rsid w:val="005C21B0"/>
    <w:rsid w:val="005C6BA3"/>
    <w:rsid w:val="005D7656"/>
    <w:rsid w:val="005E0EB1"/>
    <w:rsid w:val="005E5BA5"/>
    <w:rsid w:val="00602242"/>
    <w:rsid w:val="00611177"/>
    <w:rsid w:val="00643AB8"/>
    <w:rsid w:val="00646989"/>
    <w:rsid w:val="00652E7B"/>
    <w:rsid w:val="00653806"/>
    <w:rsid w:val="006652AF"/>
    <w:rsid w:val="006811AE"/>
    <w:rsid w:val="00697F22"/>
    <w:rsid w:val="006A1F4D"/>
    <w:rsid w:val="006A4557"/>
    <w:rsid w:val="006A58B2"/>
    <w:rsid w:val="006A66D5"/>
    <w:rsid w:val="006C2372"/>
    <w:rsid w:val="006C6DCF"/>
    <w:rsid w:val="006E39B6"/>
    <w:rsid w:val="006F151D"/>
    <w:rsid w:val="0071042F"/>
    <w:rsid w:val="00737D6C"/>
    <w:rsid w:val="00774223"/>
    <w:rsid w:val="00794295"/>
    <w:rsid w:val="007954BE"/>
    <w:rsid w:val="00795739"/>
    <w:rsid w:val="007966E4"/>
    <w:rsid w:val="007A3D69"/>
    <w:rsid w:val="007B3307"/>
    <w:rsid w:val="007D4C7C"/>
    <w:rsid w:val="007D6D9A"/>
    <w:rsid w:val="007D70FB"/>
    <w:rsid w:val="007E6101"/>
    <w:rsid w:val="008020F9"/>
    <w:rsid w:val="00810F05"/>
    <w:rsid w:val="00827B76"/>
    <w:rsid w:val="0083073C"/>
    <w:rsid w:val="00840C40"/>
    <w:rsid w:val="0084785A"/>
    <w:rsid w:val="008535A3"/>
    <w:rsid w:val="00875126"/>
    <w:rsid w:val="008819EE"/>
    <w:rsid w:val="008858DD"/>
    <w:rsid w:val="008A16A6"/>
    <w:rsid w:val="008C3172"/>
    <w:rsid w:val="008C5CD9"/>
    <w:rsid w:val="008D26AD"/>
    <w:rsid w:val="008D6C53"/>
    <w:rsid w:val="008E1477"/>
    <w:rsid w:val="008E65D3"/>
    <w:rsid w:val="008F1F83"/>
    <w:rsid w:val="009069F8"/>
    <w:rsid w:val="00912F84"/>
    <w:rsid w:val="00922E3C"/>
    <w:rsid w:val="00936CDF"/>
    <w:rsid w:val="00941093"/>
    <w:rsid w:val="009519E7"/>
    <w:rsid w:val="0096217F"/>
    <w:rsid w:val="00964CC2"/>
    <w:rsid w:val="00991672"/>
    <w:rsid w:val="00992E52"/>
    <w:rsid w:val="009A7FBA"/>
    <w:rsid w:val="009C2D94"/>
    <w:rsid w:val="009D44A9"/>
    <w:rsid w:val="009E1728"/>
    <w:rsid w:val="00A326BA"/>
    <w:rsid w:val="00A379B4"/>
    <w:rsid w:val="00A533B9"/>
    <w:rsid w:val="00A538AC"/>
    <w:rsid w:val="00A62512"/>
    <w:rsid w:val="00A75357"/>
    <w:rsid w:val="00A75C07"/>
    <w:rsid w:val="00A864ED"/>
    <w:rsid w:val="00A92AF1"/>
    <w:rsid w:val="00A9469E"/>
    <w:rsid w:val="00A95CAF"/>
    <w:rsid w:val="00A962DF"/>
    <w:rsid w:val="00AA28B5"/>
    <w:rsid w:val="00AB3A68"/>
    <w:rsid w:val="00AC0B66"/>
    <w:rsid w:val="00AC3109"/>
    <w:rsid w:val="00AD51EC"/>
    <w:rsid w:val="00AE0FDF"/>
    <w:rsid w:val="00AE29CA"/>
    <w:rsid w:val="00B0134B"/>
    <w:rsid w:val="00B05D0D"/>
    <w:rsid w:val="00B11C9F"/>
    <w:rsid w:val="00B11DF9"/>
    <w:rsid w:val="00B25EBB"/>
    <w:rsid w:val="00B71984"/>
    <w:rsid w:val="00B810A5"/>
    <w:rsid w:val="00B850EF"/>
    <w:rsid w:val="00BA7012"/>
    <w:rsid w:val="00BB7E6F"/>
    <w:rsid w:val="00BC3FEE"/>
    <w:rsid w:val="00BD0814"/>
    <w:rsid w:val="00BD47BB"/>
    <w:rsid w:val="00BE1433"/>
    <w:rsid w:val="00BF4679"/>
    <w:rsid w:val="00C06156"/>
    <w:rsid w:val="00C15817"/>
    <w:rsid w:val="00C21D7A"/>
    <w:rsid w:val="00C34454"/>
    <w:rsid w:val="00C46836"/>
    <w:rsid w:val="00C52DC6"/>
    <w:rsid w:val="00C569A3"/>
    <w:rsid w:val="00C72D45"/>
    <w:rsid w:val="00C81B35"/>
    <w:rsid w:val="00C85184"/>
    <w:rsid w:val="00C90F92"/>
    <w:rsid w:val="00C93D4E"/>
    <w:rsid w:val="00CA0ABB"/>
    <w:rsid w:val="00CA32BA"/>
    <w:rsid w:val="00CA5289"/>
    <w:rsid w:val="00CB68CD"/>
    <w:rsid w:val="00CC1EB5"/>
    <w:rsid w:val="00CD1389"/>
    <w:rsid w:val="00CD1C14"/>
    <w:rsid w:val="00CE7BE0"/>
    <w:rsid w:val="00CE7FFC"/>
    <w:rsid w:val="00D06AB6"/>
    <w:rsid w:val="00D34165"/>
    <w:rsid w:val="00D354AD"/>
    <w:rsid w:val="00D35BB4"/>
    <w:rsid w:val="00D35EA0"/>
    <w:rsid w:val="00D660D4"/>
    <w:rsid w:val="00D67E92"/>
    <w:rsid w:val="00D72479"/>
    <w:rsid w:val="00D8266D"/>
    <w:rsid w:val="00DA142E"/>
    <w:rsid w:val="00DB101F"/>
    <w:rsid w:val="00DB1A40"/>
    <w:rsid w:val="00DB31C0"/>
    <w:rsid w:val="00DB53BF"/>
    <w:rsid w:val="00DC13CA"/>
    <w:rsid w:val="00DD482C"/>
    <w:rsid w:val="00DD7C09"/>
    <w:rsid w:val="00DE1C89"/>
    <w:rsid w:val="00E16D75"/>
    <w:rsid w:val="00E3185A"/>
    <w:rsid w:val="00E33DD3"/>
    <w:rsid w:val="00E4568E"/>
    <w:rsid w:val="00E50B61"/>
    <w:rsid w:val="00E66457"/>
    <w:rsid w:val="00E75895"/>
    <w:rsid w:val="00E800D3"/>
    <w:rsid w:val="00E85E14"/>
    <w:rsid w:val="00E860CC"/>
    <w:rsid w:val="00E876D6"/>
    <w:rsid w:val="00E9228C"/>
    <w:rsid w:val="00E9723A"/>
    <w:rsid w:val="00E97F05"/>
    <w:rsid w:val="00EF7220"/>
    <w:rsid w:val="00F01705"/>
    <w:rsid w:val="00F32596"/>
    <w:rsid w:val="00F410E0"/>
    <w:rsid w:val="00F43D94"/>
    <w:rsid w:val="00F56AEF"/>
    <w:rsid w:val="00F71F09"/>
    <w:rsid w:val="00F8139C"/>
    <w:rsid w:val="00F8384E"/>
    <w:rsid w:val="00F93CEC"/>
    <w:rsid w:val="00F94087"/>
    <w:rsid w:val="00F94823"/>
    <w:rsid w:val="00FA4E12"/>
    <w:rsid w:val="00FA7DBA"/>
    <w:rsid w:val="00FB3FA6"/>
    <w:rsid w:val="00FC0CE6"/>
    <w:rsid w:val="00FC5AAA"/>
    <w:rsid w:val="00FD2157"/>
    <w:rsid w:val="00FD285B"/>
    <w:rsid w:val="00FD32CF"/>
    <w:rsid w:val="00FE3C8E"/>
    <w:rsid w:val="00FE416F"/>
    <w:rsid w:val="00FF0745"/>
    <w:rsid w:val="00FF6766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137E337-659B-4CB3-B494-0F84813E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(W1)" w:eastAsia="Times New Roman" w:hAnsi="Times New (W1)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2C48"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rsid w:val="00FC0CE6"/>
    <w:pPr>
      <w:keepNext/>
      <w:tabs>
        <w:tab w:val="left" w:pos="4962"/>
        <w:tab w:val="left" w:pos="10080"/>
        <w:tab w:val="left" w:pos="10800"/>
      </w:tabs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rsid w:val="00FC0CE6"/>
    <w:pPr>
      <w:keepNext/>
      <w:tabs>
        <w:tab w:val="left" w:pos="1134"/>
      </w:tabs>
      <w:outlineLvl w:val="1"/>
    </w:pPr>
    <w:rPr>
      <w:b/>
      <w:bCs/>
      <w:sz w:val="44"/>
    </w:rPr>
  </w:style>
  <w:style w:type="paragraph" w:styleId="berschrift3">
    <w:name w:val="heading 3"/>
    <w:basedOn w:val="Standard"/>
    <w:next w:val="Standard"/>
    <w:qFormat/>
    <w:rsid w:val="00FC0CE6"/>
    <w:pPr>
      <w:keepNext/>
      <w:tabs>
        <w:tab w:val="left" w:pos="1276"/>
        <w:tab w:val="left" w:pos="3119"/>
        <w:tab w:val="left" w:pos="4962"/>
        <w:tab w:val="left" w:pos="6804"/>
      </w:tabs>
      <w:ind w:right="-143"/>
      <w:outlineLvl w:val="2"/>
    </w:pPr>
    <w:rPr>
      <w:sz w:val="36"/>
    </w:rPr>
  </w:style>
  <w:style w:type="paragraph" w:styleId="berschrift4">
    <w:name w:val="heading 4"/>
    <w:basedOn w:val="Standard"/>
    <w:next w:val="Standard"/>
    <w:qFormat/>
    <w:rsid w:val="00FC0CE6"/>
    <w:pPr>
      <w:keepNext/>
      <w:tabs>
        <w:tab w:val="left" w:pos="1276"/>
        <w:tab w:val="left" w:pos="3119"/>
        <w:tab w:val="left" w:pos="4962"/>
      </w:tabs>
      <w:ind w:right="140"/>
      <w:outlineLvl w:val="3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FC0CE6"/>
    <w:pPr>
      <w:tabs>
        <w:tab w:val="center" w:pos="4535"/>
        <w:tab w:val="right" w:pos="9071"/>
      </w:tabs>
    </w:pPr>
  </w:style>
  <w:style w:type="paragraph" w:styleId="Kopfzeile">
    <w:name w:val="header"/>
    <w:basedOn w:val="Standard"/>
    <w:rsid w:val="00FC0CE6"/>
    <w:pPr>
      <w:tabs>
        <w:tab w:val="center" w:pos="4535"/>
        <w:tab w:val="right" w:pos="9071"/>
      </w:tabs>
    </w:pPr>
  </w:style>
  <w:style w:type="character" w:styleId="Hyperlink">
    <w:name w:val="Hyperlink"/>
    <w:rsid w:val="00FC0CE6"/>
    <w:rPr>
      <w:color w:val="0000FF"/>
      <w:u w:val="single"/>
    </w:rPr>
  </w:style>
  <w:style w:type="paragraph" w:styleId="Sprechblasentext">
    <w:name w:val="Balloon Text"/>
    <w:basedOn w:val="Standard"/>
    <w:semiHidden/>
    <w:rsid w:val="007B330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46989"/>
    <w:pPr>
      <w:ind w:left="708"/>
    </w:pPr>
  </w:style>
  <w:style w:type="character" w:customStyle="1" w:styleId="FuzeileZchn">
    <w:name w:val="Fußzeile Zchn"/>
    <w:link w:val="Fuzeile"/>
    <w:uiPriority w:val="99"/>
    <w:rsid w:val="00AE0FDF"/>
    <w:rPr>
      <w:rFonts w:ascii="Arial (W1)" w:hAnsi="Arial (W1)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uel\AppData\Local\Temp\Briefvorlage2016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425A8-3300-46A5-ACB3-EC06F33A2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Briefvorlage2016</Template>
  <TotalTime>0</TotalTime>
  <Pages>1</Pages>
  <Words>43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EKT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Mock</dc:creator>
  <cp:lastModifiedBy>Manuel Mock</cp:lastModifiedBy>
  <cp:revision>3</cp:revision>
  <cp:lastPrinted>2019-06-15T10:43:00Z</cp:lastPrinted>
  <dcterms:created xsi:type="dcterms:W3CDTF">2019-09-16T17:17:00Z</dcterms:created>
  <dcterms:modified xsi:type="dcterms:W3CDTF">2019-09-16T17:21:00Z</dcterms:modified>
</cp:coreProperties>
</file>